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C" w:rsidRPr="006172BC" w:rsidRDefault="007E110B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План оценки качества образования (</w:t>
      </w:r>
      <w:r w:rsidR="000E60AB">
        <w:rPr>
          <w:rFonts w:ascii="Times New Roman" w:hAnsi="Times New Roman" w:cs="Times New Roman"/>
          <w:b/>
          <w:color w:val="0000FF"/>
          <w:sz w:val="22"/>
          <w:szCs w:val="22"/>
        </w:rPr>
        <w:t>В</w:t>
      </w:r>
      <w:r w:rsidR="001F456E"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ОКО</w:t>
      </w: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)</w:t>
      </w:r>
      <w:r w:rsidR="00FC058E"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МБДОУ «Солнышко»</w:t>
      </w:r>
    </w:p>
    <w:p w:rsidR="00C05FDE" w:rsidRDefault="00886C92" w:rsidP="00463C85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color w:val="0000FF"/>
          <w:sz w:val="22"/>
          <w:szCs w:val="22"/>
        </w:rPr>
        <w:t>на май</w:t>
      </w:r>
      <w:r w:rsidR="00395F30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2023</w:t>
      </w:r>
    </w:p>
    <w:p w:rsidR="00C05FDE" w:rsidRPr="00710587" w:rsidRDefault="00C05FDE" w:rsidP="00C05FD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10587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кадровым условиям реализации ООП ДО</w:t>
      </w:r>
    </w:p>
    <w:p w:rsidR="007C2869" w:rsidRDefault="007C2869" w:rsidP="00C05FDE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2381"/>
        <w:gridCol w:w="2268"/>
        <w:gridCol w:w="1418"/>
        <w:gridCol w:w="2268"/>
      </w:tblGrid>
      <w:tr w:rsidR="00886C92" w:rsidRPr="007E50B7" w:rsidTr="006857AC">
        <w:tc>
          <w:tcPr>
            <w:tcW w:w="2864" w:type="dxa"/>
          </w:tcPr>
          <w:p w:rsidR="00886C92" w:rsidRPr="007E50B7" w:rsidRDefault="00886C92" w:rsidP="00685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381" w:type="dxa"/>
          </w:tcPr>
          <w:p w:rsidR="00886C92" w:rsidRPr="007E50B7" w:rsidRDefault="00886C92" w:rsidP="00685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268" w:type="dxa"/>
          </w:tcPr>
          <w:p w:rsidR="00886C92" w:rsidRPr="007E50B7" w:rsidRDefault="00886C92" w:rsidP="00685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418" w:type="dxa"/>
          </w:tcPr>
          <w:p w:rsidR="00886C92" w:rsidRPr="007E50B7" w:rsidRDefault="00886C92" w:rsidP="00685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268" w:type="dxa"/>
          </w:tcPr>
          <w:p w:rsidR="00886C92" w:rsidRPr="007E50B7" w:rsidRDefault="00886C92" w:rsidP="006857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6C92" w:rsidRPr="007E50B7" w:rsidTr="006857AC">
        <w:trPr>
          <w:trHeight w:val="1976"/>
        </w:trPr>
        <w:tc>
          <w:tcPr>
            <w:tcW w:w="2864" w:type="dxa"/>
          </w:tcPr>
          <w:p w:rsidR="00886C92" w:rsidRDefault="00886C92" w:rsidP="00685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proofErr w:type="gramStart"/>
            <w:r w:rsidRPr="007E50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Укомплектованность  педагогическими</w:t>
            </w:r>
            <w:proofErr w:type="gramEnd"/>
            <w:r w:rsidRPr="007E50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работниками, соответствующими квалификационным характеристикам</w:t>
            </w:r>
          </w:p>
          <w:p w:rsidR="00886C92" w:rsidRPr="007E50B7" w:rsidRDefault="00886C92" w:rsidP="006857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381" w:type="dxa"/>
          </w:tcPr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Личные дела Документы об образовании</w:t>
            </w:r>
          </w:p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2268" w:type="dxa"/>
          </w:tcPr>
          <w:p w:rsidR="00886C92" w:rsidRPr="002A3A3F" w:rsidRDefault="00886C92" w:rsidP="00886C92">
            <w:pPr>
              <w:pStyle w:val="a4"/>
              <w:numPr>
                <w:ilvl w:val="0"/>
                <w:numId w:val="30"/>
              </w:numPr>
              <w:ind w:left="1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F">
              <w:rPr>
                <w:rFonts w:ascii="Times New Roman" w:hAnsi="Times New Roman" w:cs="Times New Roman"/>
                <w:sz w:val="24"/>
                <w:szCs w:val="24"/>
              </w:rPr>
              <w:t>Форма «Сведения о педагогических и административных работниках ОУ»</w:t>
            </w:r>
          </w:p>
        </w:tc>
        <w:tc>
          <w:tcPr>
            <w:tcW w:w="1418" w:type="dxa"/>
          </w:tcPr>
          <w:p w:rsidR="00886C92" w:rsidRDefault="001144D3" w:rsidP="0088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395F30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268" w:type="dxa"/>
          </w:tcPr>
          <w:p w:rsidR="00886C92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аттестационной комиссии </w:t>
            </w:r>
          </w:p>
        </w:tc>
      </w:tr>
      <w:tr w:rsidR="00886C92" w:rsidRPr="007E50B7" w:rsidTr="006857AC">
        <w:trPr>
          <w:trHeight w:val="1886"/>
        </w:trPr>
        <w:tc>
          <w:tcPr>
            <w:tcW w:w="2864" w:type="dxa"/>
            <w:vMerge w:val="restart"/>
          </w:tcPr>
          <w:p w:rsidR="00886C92" w:rsidRPr="007E50B7" w:rsidRDefault="00886C92" w:rsidP="006857A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профессиональных компетенций педагогических работников</w:t>
            </w:r>
          </w:p>
        </w:tc>
        <w:tc>
          <w:tcPr>
            <w:tcW w:w="2381" w:type="dxa"/>
          </w:tcPr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  <w:p w:rsidR="00886C92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образовании,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C92" w:rsidRPr="00AC07B8" w:rsidRDefault="00886C92" w:rsidP="00886C92">
            <w:pPr>
              <w:pStyle w:val="a4"/>
              <w:numPr>
                <w:ilvl w:val="0"/>
                <w:numId w:val="3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Статистика образования</w:t>
            </w:r>
          </w:p>
          <w:p w:rsidR="00886C92" w:rsidRPr="00AC07B8" w:rsidRDefault="00886C92" w:rsidP="00886C92">
            <w:pPr>
              <w:pStyle w:val="a4"/>
              <w:numPr>
                <w:ilvl w:val="0"/>
                <w:numId w:val="3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 xml:space="preserve">Форма «Сведения о педагогических и административных работниках ОУ» </w:t>
            </w:r>
          </w:p>
        </w:tc>
        <w:tc>
          <w:tcPr>
            <w:tcW w:w="1418" w:type="dxa"/>
          </w:tcPr>
          <w:p w:rsidR="00886C92" w:rsidRPr="007E50B7" w:rsidRDefault="001144D3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26.05.2023</w:t>
            </w:r>
          </w:p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92" w:rsidRPr="007E50B7" w:rsidTr="006857AC">
        <w:trPr>
          <w:trHeight w:val="1287"/>
        </w:trPr>
        <w:tc>
          <w:tcPr>
            <w:tcW w:w="2864" w:type="dxa"/>
            <w:vMerge/>
          </w:tcPr>
          <w:p w:rsidR="00886C92" w:rsidRPr="007E50B7" w:rsidRDefault="00886C92" w:rsidP="006857A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тчеты по самообразованию</w:t>
            </w:r>
          </w:p>
          <w:p w:rsidR="00886C92" w:rsidRDefault="00886C92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2" w:rsidRDefault="00886C92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2" w:rsidRPr="007E50B7" w:rsidRDefault="00886C92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6C92" w:rsidRPr="00AC07B8" w:rsidRDefault="00886C92" w:rsidP="00886C92">
            <w:pPr>
              <w:pStyle w:val="a4"/>
              <w:numPr>
                <w:ilvl w:val="0"/>
                <w:numId w:val="3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Бланк контроля</w:t>
            </w:r>
          </w:p>
          <w:p w:rsidR="00886C92" w:rsidRDefault="00886C92" w:rsidP="006857AC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2" w:rsidRPr="007E50B7" w:rsidRDefault="00886C92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6C92" w:rsidRDefault="001144D3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03.05.2023</w:t>
            </w:r>
          </w:p>
          <w:p w:rsidR="00886C92" w:rsidRDefault="00886C92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2" w:rsidRDefault="00886C92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92" w:rsidRDefault="00886C92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86C92" w:rsidRPr="007E50B7" w:rsidTr="006857AC">
        <w:trPr>
          <w:trHeight w:val="660"/>
        </w:trPr>
        <w:tc>
          <w:tcPr>
            <w:tcW w:w="2864" w:type="dxa"/>
            <w:vMerge/>
          </w:tcPr>
          <w:p w:rsidR="00886C92" w:rsidRPr="007E50B7" w:rsidRDefault="00886C92" w:rsidP="006857A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886C92" w:rsidRDefault="00886C92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6C92" w:rsidRPr="00AC07B8" w:rsidRDefault="00886C92" w:rsidP="00886C92">
            <w:pPr>
              <w:pStyle w:val="a4"/>
              <w:numPr>
                <w:ilvl w:val="0"/>
                <w:numId w:val="3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Таблица участий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C92" w:rsidRDefault="001144D3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29.05.2023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6C92" w:rsidRPr="007E50B7" w:rsidRDefault="00886C92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86C92" w:rsidRPr="007E50B7" w:rsidTr="006857AC">
        <w:trPr>
          <w:trHeight w:val="1404"/>
        </w:trPr>
        <w:tc>
          <w:tcPr>
            <w:tcW w:w="2864" w:type="dxa"/>
          </w:tcPr>
          <w:p w:rsidR="00886C92" w:rsidRPr="007E50B7" w:rsidRDefault="00886C92" w:rsidP="006857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методической поддержки педагогических работников</w:t>
            </w:r>
          </w:p>
        </w:tc>
        <w:tc>
          <w:tcPr>
            <w:tcW w:w="2381" w:type="dxa"/>
          </w:tcPr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</w:t>
            </w:r>
          </w:p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886C92" w:rsidRPr="007E50B7" w:rsidRDefault="00886C92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268" w:type="dxa"/>
          </w:tcPr>
          <w:p w:rsidR="00886C92" w:rsidRPr="00AC07B8" w:rsidRDefault="00886C92" w:rsidP="00886C92">
            <w:pPr>
              <w:pStyle w:val="a4"/>
              <w:numPr>
                <w:ilvl w:val="0"/>
                <w:numId w:val="3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Карта анализа документации</w:t>
            </w:r>
          </w:p>
          <w:p w:rsidR="00886C92" w:rsidRPr="007E50B7" w:rsidRDefault="00886C92" w:rsidP="006857AC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C92" w:rsidRPr="007E50B7" w:rsidRDefault="001144D3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30.05.2023</w:t>
            </w:r>
          </w:p>
          <w:p w:rsidR="00886C92" w:rsidRDefault="00886C92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C92" w:rsidRPr="007E50B7" w:rsidRDefault="00886C92" w:rsidP="00685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C92" w:rsidRPr="007E50B7" w:rsidRDefault="00886C92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C92" w:rsidRDefault="00886C92" w:rsidP="00886C92">
      <w:pPr>
        <w:pStyle w:val="ConsPlusNormal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86C92" w:rsidRPr="006857AC" w:rsidRDefault="00C05FDE" w:rsidP="006857AC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61B61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материально - техническим условиям реализации ООП ДО</w:t>
      </w:r>
    </w:p>
    <w:p w:rsidR="00886C92" w:rsidRDefault="00886C92" w:rsidP="00212E45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a3"/>
        <w:tblW w:w="11408" w:type="dxa"/>
        <w:tblInd w:w="108" w:type="dxa"/>
        <w:tblLook w:val="04A0" w:firstRow="1" w:lastRow="0" w:firstColumn="1" w:lastColumn="0" w:noHBand="0" w:noVBand="1"/>
      </w:tblPr>
      <w:tblGrid>
        <w:gridCol w:w="2436"/>
        <w:gridCol w:w="2438"/>
        <w:gridCol w:w="2190"/>
        <w:gridCol w:w="1966"/>
        <w:gridCol w:w="2378"/>
      </w:tblGrid>
      <w:tr w:rsidR="006857AC" w:rsidRPr="00A61B61" w:rsidTr="006857AC">
        <w:tc>
          <w:tcPr>
            <w:tcW w:w="2436" w:type="dxa"/>
          </w:tcPr>
          <w:p w:rsidR="006857AC" w:rsidRPr="00A61B61" w:rsidRDefault="006857AC" w:rsidP="0068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38" w:type="dxa"/>
          </w:tcPr>
          <w:p w:rsidR="006857AC" w:rsidRPr="00A61B61" w:rsidRDefault="006857AC" w:rsidP="0068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90" w:type="dxa"/>
          </w:tcPr>
          <w:p w:rsidR="006857AC" w:rsidRPr="00A61B61" w:rsidRDefault="006857AC" w:rsidP="0068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66" w:type="dxa"/>
          </w:tcPr>
          <w:p w:rsidR="006857AC" w:rsidRPr="00A61B61" w:rsidRDefault="006857AC" w:rsidP="0068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378" w:type="dxa"/>
          </w:tcPr>
          <w:p w:rsidR="006857AC" w:rsidRPr="00A61B61" w:rsidRDefault="006857AC" w:rsidP="0068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57AC" w:rsidRPr="00A61B61" w:rsidTr="006857AC">
        <w:trPr>
          <w:trHeight w:val="1243"/>
        </w:trPr>
        <w:tc>
          <w:tcPr>
            <w:tcW w:w="2436" w:type="dxa"/>
            <w:vMerge w:val="restart"/>
          </w:tcPr>
          <w:p w:rsidR="006857AC" w:rsidRPr="00A61B61" w:rsidRDefault="006857AC" w:rsidP="006857AC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и содержание объектов ДОУ согласно правилам и нормативам законодательства (требования </w:t>
            </w:r>
            <w:proofErr w:type="spellStart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, правил безопасности)</w:t>
            </w:r>
          </w:p>
        </w:tc>
        <w:tc>
          <w:tcPr>
            <w:tcW w:w="2438" w:type="dxa"/>
            <w:vMerge w:val="restart"/>
          </w:tcPr>
          <w:p w:rsidR="006857AC" w:rsidRPr="00A61B61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территории, зданий и помещений</w:t>
            </w:r>
          </w:p>
          <w:p w:rsidR="006857AC" w:rsidRPr="00A61B61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Ревизия всех систем обеспечения</w:t>
            </w:r>
          </w:p>
        </w:tc>
        <w:tc>
          <w:tcPr>
            <w:tcW w:w="2190" w:type="dxa"/>
          </w:tcPr>
          <w:p w:rsidR="006857AC" w:rsidRPr="00A61B61" w:rsidRDefault="006857AC" w:rsidP="006857A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Акты  практической отработки планов эвакуации</w:t>
            </w:r>
          </w:p>
        </w:tc>
        <w:tc>
          <w:tcPr>
            <w:tcW w:w="1966" w:type="dxa"/>
          </w:tcPr>
          <w:p w:rsidR="006857AC" w:rsidRPr="008F5A62" w:rsidRDefault="001144D3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6857AC" w:rsidRPr="00A61B61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857AC" w:rsidRPr="00A61B61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  <w:p w:rsidR="006857AC" w:rsidRPr="00A61B61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AC" w:rsidRPr="00A61B61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AC" w:rsidRPr="00A61B61" w:rsidTr="006857AC">
        <w:trPr>
          <w:trHeight w:val="786"/>
        </w:trPr>
        <w:tc>
          <w:tcPr>
            <w:tcW w:w="2436" w:type="dxa"/>
            <w:vMerge/>
          </w:tcPr>
          <w:p w:rsidR="006857AC" w:rsidRPr="00A61B61" w:rsidRDefault="006857AC" w:rsidP="006857AC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6857AC" w:rsidRPr="00A61B61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6857AC" w:rsidRPr="00A61B61" w:rsidRDefault="006857AC" w:rsidP="006857A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производственного контроля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6857AC" w:rsidRPr="008F5A62" w:rsidRDefault="001144D3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25.05.2023</w:t>
            </w:r>
          </w:p>
          <w:p w:rsidR="006857AC" w:rsidRPr="008F5A62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7AC" w:rsidRPr="00A61B61" w:rsidRDefault="006857AC" w:rsidP="00685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6857AC" w:rsidRPr="00A61B61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57AC" w:rsidRPr="008F5A62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A62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spellEnd"/>
            <w:proofErr w:type="gramEnd"/>
          </w:p>
          <w:p w:rsidR="006857AC" w:rsidRPr="00A61B61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6857AC" w:rsidRPr="00A61B61" w:rsidRDefault="006857AC" w:rsidP="00685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</w:tc>
      </w:tr>
      <w:tr w:rsidR="006857AC" w:rsidRPr="00A61B61" w:rsidTr="006857AC">
        <w:tc>
          <w:tcPr>
            <w:tcW w:w="2436" w:type="dxa"/>
          </w:tcPr>
          <w:p w:rsidR="006857AC" w:rsidRPr="00A61B61" w:rsidRDefault="006857AC" w:rsidP="006857AC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воспитанников</w:t>
            </w:r>
          </w:p>
        </w:tc>
        <w:tc>
          <w:tcPr>
            <w:tcW w:w="2438" w:type="dxa"/>
          </w:tcPr>
          <w:p w:rsidR="006857AC" w:rsidRPr="00A61B61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Работа пищеблока</w:t>
            </w:r>
          </w:p>
          <w:p w:rsidR="006857AC" w:rsidRPr="00A61B61" w:rsidRDefault="00DD2024" w:rsidP="00DD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входного контроля за условиями транспортировки продуктов питания от поставщика</w:t>
            </w:r>
          </w:p>
        </w:tc>
        <w:tc>
          <w:tcPr>
            <w:tcW w:w="2190" w:type="dxa"/>
          </w:tcPr>
          <w:p w:rsidR="006857AC" w:rsidRPr="00A61B61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 (бланки контроля)</w:t>
            </w:r>
          </w:p>
        </w:tc>
        <w:tc>
          <w:tcPr>
            <w:tcW w:w="1966" w:type="dxa"/>
          </w:tcPr>
          <w:p w:rsidR="006857AC" w:rsidRPr="00C11817" w:rsidRDefault="005A08A8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19.05.2023</w:t>
            </w:r>
            <w:r w:rsidR="006857AC" w:rsidRPr="00C11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7AC" w:rsidRDefault="006857AC" w:rsidP="006857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57AC" w:rsidRPr="00A61B61" w:rsidRDefault="006857AC" w:rsidP="0068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857AC" w:rsidRPr="00A61B61" w:rsidRDefault="00DD2024" w:rsidP="006857AC">
            <w:pPr>
              <w:pStyle w:val="a4"/>
              <w:numPr>
                <w:ilvl w:val="0"/>
                <w:numId w:val="33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  <w:r w:rsidR="00685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57AC"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proofErr w:type="gramEnd"/>
            <w:r w:rsidR="006857AC"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  <w:r w:rsidR="00685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57AC" w:rsidRPr="00DD2024" w:rsidRDefault="006857AC" w:rsidP="00DD2024">
            <w:pPr>
              <w:pStyle w:val="a4"/>
              <w:numPr>
                <w:ilvl w:val="0"/>
                <w:numId w:val="33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Приёмочная комиссия</w:t>
            </w:r>
          </w:p>
        </w:tc>
      </w:tr>
    </w:tbl>
    <w:p w:rsidR="00D85F8E" w:rsidRDefault="00D85F8E" w:rsidP="00D85F8E">
      <w:pPr>
        <w:pStyle w:val="ConsPlusNormal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6857AC" w:rsidRDefault="00563C0C" w:rsidP="00AE5E9A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lastRenderedPageBreak/>
        <w:t xml:space="preserve">Требования к </w:t>
      </w:r>
      <w:proofErr w:type="spellStart"/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психолого</w:t>
      </w:r>
      <w:proofErr w:type="spellEnd"/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- педагогическим условиям реализации ООП ДО</w:t>
      </w:r>
    </w:p>
    <w:p w:rsidR="00AE5E9A" w:rsidRPr="00AE5E9A" w:rsidRDefault="00AE5E9A" w:rsidP="00AE5E9A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97"/>
        <w:gridCol w:w="2381"/>
        <w:gridCol w:w="2126"/>
        <w:gridCol w:w="1843"/>
        <w:gridCol w:w="2268"/>
      </w:tblGrid>
      <w:tr w:rsidR="006857AC" w:rsidRPr="003742E8" w:rsidTr="00AE5E9A">
        <w:tc>
          <w:tcPr>
            <w:tcW w:w="2297" w:type="dxa"/>
          </w:tcPr>
          <w:p w:rsidR="006857AC" w:rsidRPr="003742E8" w:rsidRDefault="006857AC" w:rsidP="0068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381" w:type="dxa"/>
          </w:tcPr>
          <w:p w:rsidR="006857AC" w:rsidRPr="003742E8" w:rsidRDefault="006857AC" w:rsidP="0068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26" w:type="dxa"/>
          </w:tcPr>
          <w:p w:rsidR="006857AC" w:rsidRPr="003742E8" w:rsidRDefault="006857AC" w:rsidP="0068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843" w:type="dxa"/>
          </w:tcPr>
          <w:p w:rsidR="006857AC" w:rsidRPr="003742E8" w:rsidRDefault="006857AC" w:rsidP="0068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268" w:type="dxa"/>
          </w:tcPr>
          <w:p w:rsidR="006857AC" w:rsidRPr="003742E8" w:rsidRDefault="006857AC" w:rsidP="00685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6D25" w:rsidRPr="003742E8" w:rsidTr="00AE5E9A">
        <w:trPr>
          <w:trHeight w:val="412"/>
        </w:trPr>
        <w:tc>
          <w:tcPr>
            <w:tcW w:w="2297" w:type="dxa"/>
            <w:vMerge w:val="restart"/>
          </w:tcPr>
          <w:p w:rsidR="00386D25" w:rsidRPr="003742E8" w:rsidRDefault="00386D25" w:rsidP="00AA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Уровень профессионального развития педагогических работников.</w:t>
            </w:r>
          </w:p>
          <w:p w:rsidR="00386D25" w:rsidRPr="003742E8" w:rsidRDefault="00386D25" w:rsidP="00AA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86D25" w:rsidRPr="003742E8" w:rsidRDefault="00386D25" w:rsidP="00AA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педагогов с детьми.</w:t>
            </w:r>
          </w:p>
          <w:p w:rsidR="00386D25" w:rsidRPr="003742E8" w:rsidRDefault="00386D25" w:rsidP="00AA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индивидуализации образования.</w:t>
            </w:r>
          </w:p>
          <w:p w:rsidR="00386D25" w:rsidRPr="003742E8" w:rsidRDefault="00386D25" w:rsidP="00AA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социальной ситуации развития детей.</w:t>
            </w:r>
          </w:p>
          <w:p w:rsidR="00386D25" w:rsidRDefault="00386D25" w:rsidP="00AA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D25" w:rsidRPr="003742E8" w:rsidRDefault="00386D25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</w:tcPr>
          <w:p w:rsidR="00386D25" w:rsidRDefault="00386D25" w:rsidP="00AA4537">
            <w:pPr>
              <w:pStyle w:val="1"/>
              <w:numPr>
                <w:ilvl w:val="0"/>
                <w:numId w:val="40"/>
              </w:numPr>
              <w:spacing w:line="100" w:lineRule="atLeast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детская игра</w:t>
            </w:r>
          </w:p>
        </w:tc>
        <w:tc>
          <w:tcPr>
            <w:tcW w:w="2126" w:type="dxa"/>
          </w:tcPr>
          <w:p w:rsidR="00386D25" w:rsidRDefault="00386D25" w:rsidP="00AA4537">
            <w:pPr>
              <w:pStyle w:val="1"/>
              <w:numPr>
                <w:ilvl w:val="0"/>
                <w:numId w:val="41"/>
              </w:numPr>
              <w:spacing w:line="100" w:lineRule="atLeast"/>
              <w:ind w:left="176" w:hanging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 свободной игры.</w:t>
            </w:r>
          </w:p>
        </w:tc>
        <w:tc>
          <w:tcPr>
            <w:tcW w:w="1843" w:type="dxa"/>
          </w:tcPr>
          <w:p w:rsidR="00386D25" w:rsidRDefault="00386D25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12.05.2023</w:t>
            </w:r>
          </w:p>
        </w:tc>
        <w:tc>
          <w:tcPr>
            <w:tcW w:w="2268" w:type="dxa"/>
          </w:tcPr>
          <w:p w:rsidR="00386D25" w:rsidRPr="003742E8" w:rsidRDefault="00386D25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</w:tr>
      <w:tr w:rsidR="00386D25" w:rsidRPr="003742E8" w:rsidTr="00AE5E9A">
        <w:trPr>
          <w:trHeight w:val="412"/>
        </w:trPr>
        <w:tc>
          <w:tcPr>
            <w:tcW w:w="2297" w:type="dxa"/>
            <w:vMerge/>
          </w:tcPr>
          <w:p w:rsidR="00386D25" w:rsidRPr="003742E8" w:rsidRDefault="00386D25" w:rsidP="00AA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386D25" w:rsidRPr="003742E8" w:rsidRDefault="00386D25" w:rsidP="00AA4537">
            <w:pPr>
              <w:pStyle w:val="a4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технологии по развитию детской инициативы: утренний сбор, детский совет,  детская библиотека.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126" w:type="dxa"/>
          </w:tcPr>
          <w:p w:rsidR="00386D25" w:rsidRPr="003742E8" w:rsidRDefault="00386D25" w:rsidP="00AA4537">
            <w:pPr>
              <w:pStyle w:val="a4"/>
              <w:numPr>
                <w:ilvl w:val="0"/>
                <w:numId w:val="1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Карта контроля применения педагогических  технологий по развитию инициативы.</w:t>
            </w:r>
          </w:p>
        </w:tc>
        <w:tc>
          <w:tcPr>
            <w:tcW w:w="1843" w:type="dxa"/>
          </w:tcPr>
          <w:p w:rsidR="00386D25" w:rsidRPr="00E9174A" w:rsidRDefault="00386D25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22.05.2023</w:t>
            </w:r>
          </w:p>
        </w:tc>
        <w:tc>
          <w:tcPr>
            <w:tcW w:w="2268" w:type="dxa"/>
          </w:tcPr>
          <w:p w:rsidR="00386D25" w:rsidRDefault="00386D25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386D25" w:rsidRPr="003742E8" w:rsidRDefault="00386D25" w:rsidP="00AA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86D25" w:rsidRPr="003742E8" w:rsidRDefault="00386D25" w:rsidP="00AA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25" w:rsidRPr="003742E8" w:rsidTr="00AE5E9A">
        <w:trPr>
          <w:trHeight w:val="988"/>
        </w:trPr>
        <w:tc>
          <w:tcPr>
            <w:tcW w:w="2297" w:type="dxa"/>
            <w:vMerge/>
          </w:tcPr>
          <w:p w:rsidR="00386D25" w:rsidRPr="003742E8" w:rsidRDefault="00386D25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386D25" w:rsidRPr="00CA0292" w:rsidRDefault="00386D25" w:rsidP="00AA4537">
            <w:pPr>
              <w:pStyle w:val="a4"/>
              <w:numPr>
                <w:ilvl w:val="0"/>
                <w:numId w:val="8"/>
              </w:numPr>
              <w:ind w:left="17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в конкурсном движении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86D25" w:rsidRPr="00F21574" w:rsidRDefault="00386D25" w:rsidP="00AA4537">
            <w:pPr>
              <w:pStyle w:val="a4"/>
              <w:numPr>
                <w:ilvl w:val="0"/>
                <w:numId w:val="4"/>
              </w:numPr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Таблица участий детей в мероприятиях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6D25" w:rsidRPr="003742E8" w:rsidRDefault="00386D25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29.05.2023</w:t>
            </w:r>
          </w:p>
          <w:p w:rsidR="00386D25" w:rsidRDefault="00386D25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6D25" w:rsidRPr="003742E8" w:rsidRDefault="00386D25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 воспитатель</w:t>
            </w:r>
            <w:proofErr w:type="gramEnd"/>
          </w:p>
          <w:p w:rsidR="00386D25" w:rsidRPr="003742E8" w:rsidRDefault="00386D25" w:rsidP="00AA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25" w:rsidRPr="003742E8" w:rsidTr="00AE5E9A">
        <w:trPr>
          <w:trHeight w:val="2234"/>
        </w:trPr>
        <w:tc>
          <w:tcPr>
            <w:tcW w:w="2297" w:type="dxa"/>
            <w:vMerge/>
          </w:tcPr>
          <w:p w:rsidR="00386D25" w:rsidRPr="003742E8" w:rsidRDefault="00386D25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386D25" w:rsidRPr="00762C87" w:rsidRDefault="00386D25" w:rsidP="00AA4537">
            <w:pPr>
              <w:pStyle w:val="a4"/>
              <w:numPr>
                <w:ilvl w:val="0"/>
                <w:numId w:val="12"/>
              </w:numPr>
              <w:ind w:left="33" w:right="-108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РППС: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содержательн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о-насыщенная, трансформируемая, 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полифункциональная, вариативная, доступная и безопасная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86D25" w:rsidRDefault="00386D25" w:rsidP="00AA4537">
            <w:pPr>
              <w:pStyle w:val="a4"/>
              <w:numPr>
                <w:ilvl w:val="0"/>
                <w:numId w:val="13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Карта ФИРО по РПП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86D25" w:rsidRDefault="00386D25" w:rsidP="00AA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25" w:rsidRPr="007F5629" w:rsidRDefault="00386D25" w:rsidP="00AA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6D25" w:rsidRDefault="00386D25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29.05.2023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6D25" w:rsidRPr="003742E8" w:rsidRDefault="00386D25" w:rsidP="00AA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</w:tr>
      <w:tr w:rsidR="00797933" w:rsidRPr="003742E8" w:rsidTr="00797933">
        <w:trPr>
          <w:trHeight w:val="2104"/>
        </w:trPr>
        <w:tc>
          <w:tcPr>
            <w:tcW w:w="2297" w:type="dxa"/>
            <w:vMerge w:val="restart"/>
          </w:tcPr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Охрана и укрепление физического и психического здоровья</w:t>
            </w: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97933" w:rsidRPr="003742E8" w:rsidRDefault="00797933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Merge w:val="restart"/>
          </w:tcPr>
          <w:p w:rsidR="00797933" w:rsidRPr="003742E8" w:rsidRDefault="00797933" w:rsidP="00AA4537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пропаганда.</w:t>
            </w:r>
          </w:p>
          <w:p w:rsidR="00797933" w:rsidRPr="003742E8" w:rsidRDefault="00797933" w:rsidP="00AA4537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жалоб,</w:t>
            </w:r>
          </w:p>
          <w:p w:rsidR="00797933" w:rsidRPr="00F11C8A" w:rsidRDefault="00797933" w:rsidP="00AA4537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Фиксация в журнале травматизма взрослых и детей</w:t>
            </w:r>
          </w:p>
          <w:p w:rsidR="00797933" w:rsidRPr="00F11C8A" w:rsidRDefault="00797933" w:rsidP="00AA4537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 работы с детьми группы риска</w:t>
            </w:r>
          </w:p>
          <w:p w:rsidR="00797933" w:rsidRPr="003742E8" w:rsidRDefault="00797933" w:rsidP="00AA4537">
            <w:pPr>
              <w:pStyle w:val="a4"/>
              <w:numPr>
                <w:ilvl w:val="0"/>
                <w:numId w:val="15"/>
              </w:numPr>
              <w:ind w:left="176" w:right="-10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программы </w:t>
            </w:r>
            <w:proofErr w:type="gramStart"/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 технологии</w:t>
            </w:r>
            <w:proofErr w:type="gramEnd"/>
          </w:p>
          <w:p w:rsidR="00797933" w:rsidRPr="003742E8" w:rsidRDefault="00797933" w:rsidP="00AA4537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Двигательный режим</w:t>
            </w:r>
          </w:p>
          <w:p w:rsidR="00797933" w:rsidRPr="003742E8" w:rsidRDefault="00797933" w:rsidP="00AA4537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Режим дня, </w:t>
            </w:r>
          </w:p>
          <w:p w:rsidR="00797933" w:rsidRPr="003742E8" w:rsidRDefault="00797933" w:rsidP="00AA4537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Расписание ООД,</w:t>
            </w:r>
          </w:p>
          <w:p w:rsidR="00797933" w:rsidRPr="003742E8" w:rsidRDefault="00797933" w:rsidP="00AA4537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Журналы здоровья</w:t>
            </w:r>
          </w:p>
          <w:p w:rsidR="00797933" w:rsidRPr="003742E8" w:rsidRDefault="00797933" w:rsidP="00AA4537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Медицинское и психолого- педагогическое сопровождение</w:t>
            </w:r>
          </w:p>
          <w:p w:rsidR="00797933" w:rsidRDefault="00797933" w:rsidP="00AA4537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Списки детей по группам</w:t>
            </w:r>
          </w:p>
          <w:p w:rsidR="00066C54" w:rsidRPr="00066C54" w:rsidRDefault="00066C54" w:rsidP="00066C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797933" w:rsidRPr="00AE5E9A" w:rsidRDefault="00797933" w:rsidP="00386D25">
            <w:pPr>
              <w:pStyle w:val="a4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ведения документации и журналов инструктажей по безопасности</w:t>
            </w:r>
          </w:p>
        </w:tc>
        <w:tc>
          <w:tcPr>
            <w:tcW w:w="1843" w:type="dxa"/>
          </w:tcPr>
          <w:p w:rsidR="00797933" w:rsidRPr="0034466E" w:rsidRDefault="00797933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29.05.2023</w:t>
            </w:r>
          </w:p>
          <w:p w:rsidR="00797933" w:rsidRPr="0034466E" w:rsidRDefault="00797933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7933" w:rsidRPr="008D3A9F" w:rsidRDefault="00797933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933" w:rsidRPr="0034466E" w:rsidRDefault="00797933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797933" w:rsidRPr="0034466E" w:rsidRDefault="00797933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безопасности,</w:t>
            </w:r>
          </w:p>
          <w:p w:rsidR="00797933" w:rsidRPr="0034466E" w:rsidRDefault="00797933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537" w:rsidRPr="003742E8" w:rsidTr="00AE5E9A">
        <w:trPr>
          <w:trHeight w:val="840"/>
        </w:trPr>
        <w:tc>
          <w:tcPr>
            <w:tcW w:w="2297" w:type="dxa"/>
            <w:vMerge/>
          </w:tcPr>
          <w:p w:rsidR="00AA4537" w:rsidRPr="003742E8" w:rsidRDefault="00AA4537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Merge/>
          </w:tcPr>
          <w:p w:rsidR="00AA4537" w:rsidRPr="003742E8" w:rsidRDefault="00AA4537" w:rsidP="00AA4537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1868AC" w:rsidRDefault="00AA4537" w:rsidP="00AA4537">
            <w:pPr>
              <w:pStyle w:val="a4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заболеваемости и посещаемости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34466E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29.05.2023</w:t>
            </w:r>
          </w:p>
          <w:p w:rsidR="00AA4537" w:rsidRPr="0034466E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537" w:rsidRPr="0034466E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34466E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  <w:p w:rsidR="00AA4537" w:rsidRPr="0034466E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537" w:rsidRPr="0034466E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537" w:rsidRPr="003742E8" w:rsidTr="00AE5E9A">
        <w:trPr>
          <w:trHeight w:val="806"/>
        </w:trPr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AA4537" w:rsidRPr="003742E8" w:rsidRDefault="00AA4537" w:rsidP="00AA45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AA4537" w:rsidRPr="003742E8" w:rsidRDefault="00AA4537" w:rsidP="00AA4537">
            <w:pPr>
              <w:pStyle w:val="a4"/>
              <w:numPr>
                <w:ilvl w:val="0"/>
                <w:numId w:val="1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Default="00AA4537" w:rsidP="00AA4537">
            <w:pPr>
              <w:pStyle w:val="a4"/>
              <w:numPr>
                <w:ilvl w:val="0"/>
                <w:numId w:val="18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Комплексная система должностного контроля </w:t>
            </w:r>
          </w:p>
          <w:p w:rsidR="00AA4537" w:rsidRPr="005B619D" w:rsidRDefault="00AA4537" w:rsidP="00AA4537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34466E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29.05.2023</w:t>
            </w:r>
          </w:p>
          <w:p w:rsidR="00AA4537" w:rsidRPr="0034466E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34466E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66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AA4537" w:rsidRPr="0034466E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C54" w:rsidRPr="003742E8" w:rsidTr="00066C54">
        <w:trPr>
          <w:trHeight w:val="3752"/>
        </w:trPr>
        <w:tc>
          <w:tcPr>
            <w:tcW w:w="2297" w:type="dxa"/>
            <w:vMerge w:val="restart"/>
          </w:tcPr>
          <w:p w:rsidR="00066C54" w:rsidRPr="003742E8" w:rsidRDefault="00066C54" w:rsidP="00AA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качественного образования детей с ОВЗ, детей - инвалидов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066C54" w:rsidRDefault="00066C54" w:rsidP="00066C54">
            <w:pPr>
              <w:pStyle w:val="1"/>
              <w:numPr>
                <w:ilvl w:val="0"/>
                <w:numId w:val="20"/>
              </w:numPr>
              <w:spacing w:line="100" w:lineRule="atLeast"/>
              <w:ind w:left="27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групп компенсирующей направленности, комбинированных групп, инклюзии</w:t>
            </w:r>
          </w:p>
          <w:p w:rsidR="00066C54" w:rsidRDefault="00066C54" w:rsidP="00066C54">
            <w:pPr>
              <w:pStyle w:val="1"/>
              <w:numPr>
                <w:ilvl w:val="0"/>
                <w:numId w:val="20"/>
              </w:numPr>
              <w:spacing w:line="100" w:lineRule="atLeast"/>
              <w:ind w:left="27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диагностической работы</w:t>
            </w:r>
          </w:p>
          <w:p w:rsidR="00066C54" w:rsidRDefault="00066C54" w:rsidP="00066C54">
            <w:pPr>
              <w:pStyle w:val="1"/>
              <w:numPr>
                <w:ilvl w:val="0"/>
                <w:numId w:val="20"/>
              </w:numPr>
              <w:spacing w:line="100" w:lineRule="atLeast"/>
              <w:ind w:left="27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диагностической работы специалистов.</w:t>
            </w:r>
          </w:p>
          <w:p w:rsidR="00066C54" w:rsidRPr="00066C54" w:rsidRDefault="00066C54" w:rsidP="00066C54">
            <w:pPr>
              <w:pStyle w:val="1"/>
              <w:numPr>
                <w:ilvl w:val="0"/>
                <w:numId w:val="20"/>
              </w:numPr>
              <w:spacing w:line="100" w:lineRule="atLeast"/>
              <w:ind w:left="27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6C54" w:rsidRPr="003742E8" w:rsidRDefault="00066C54" w:rsidP="00AA4537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должностного контроля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6C54" w:rsidRDefault="00066C54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6C54" w:rsidRDefault="00066C54" w:rsidP="00066C54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066C54" w:rsidRDefault="00066C54" w:rsidP="00066C54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ППК ДОУ</w:t>
            </w:r>
          </w:p>
          <w:p w:rsidR="00066C54" w:rsidRDefault="00066C54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6C54" w:rsidRPr="003742E8" w:rsidTr="00D455AB">
        <w:trPr>
          <w:trHeight w:val="4184"/>
        </w:trPr>
        <w:tc>
          <w:tcPr>
            <w:tcW w:w="2297" w:type="dxa"/>
            <w:vMerge/>
          </w:tcPr>
          <w:p w:rsidR="00066C54" w:rsidRDefault="00066C54" w:rsidP="00AA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066C54" w:rsidRDefault="00066C54" w:rsidP="00066C54">
            <w:pPr>
              <w:pStyle w:val="1"/>
              <w:numPr>
                <w:ilvl w:val="0"/>
                <w:numId w:val="20"/>
              </w:numPr>
              <w:spacing w:line="100" w:lineRule="atLeast"/>
              <w:ind w:left="27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 АООП, АОП, ИОМ, ИПР</w:t>
            </w:r>
            <w:r w:rsidR="00D455AB">
              <w:rPr>
                <w:rFonts w:ascii="Times New Roman" w:hAnsi="Times New Roman" w:cs="Times New Roman"/>
                <w:sz w:val="24"/>
                <w:szCs w:val="24"/>
              </w:rPr>
              <w:t xml:space="preserve"> всеми специалистами ДОУ</w:t>
            </w:r>
          </w:p>
          <w:p w:rsidR="00066C54" w:rsidRDefault="00D455AB" w:rsidP="00066C54">
            <w:pPr>
              <w:pStyle w:val="1"/>
              <w:numPr>
                <w:ilvl w:val="0"/>
                <w:numId w:val="20"/>
              </w:numPr>
              <w:spacing w:line="100" w:lineRule="atLeast"/>
              <w:ind w:left="27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реализации</w:t>
            </w:r>
            <w:r w:rsidR="00066C5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</w:t>
            </w:r>
            <w:proofErr w:type="spellStart"/>
            <w:r w:rsidR="00066C54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066C54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развивающих программ логопедов</w:t>
            </w:r>
          </w:p>
          <w:p w:rsidR="00066C54" w:rsidRPr="00D455AB" w:rsidRDefault="00066C54" w:rsidP="00D455AB">
            <w:pPr>
              <w:pStyle w:val="1"/>
              <w:numPr>
                <w:ilvl w:val="0"/>
                <w:numId w:val="20"/>
              </w:numPr>
              <w:spacing w:line="100" w:lineRule="atLeast"/>
              <w:ind w:left="27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6C54" w:rsidRDefault="00066C54" w:rsidP="00D455AB">
            <w:pPr>
              <w:pStyle w:val="1"/>
              <w:numPr>
                <w:ilvl w:val="0"/>
                <w:numId w:val="20"/>
              </w:numPr>
              <w:spacing w:line="100" w:lineRule="atLeast"/>
              <w:ind w:left="31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диагностика. (карты)</w:t>
            </w:r>
          </w:p>
          <w:p w:rsidR="00D455AB" w:rsidRDefault="00D455AB" w:rsidP="00D455AB">
            <w:pPr>
              <w:pStyle w:val="1"/>
              <w:spacing w:line="10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AB" w:rsidRPr="00066C54" w:rsidRDefault="00D455AB" w:rsidP="00D455AB">
            <w:pPr>
              <w:pStyle w:val="1"/>
              <w:spacing w:line="100" w:lineRule="atLeast"/>
              <w:ind w:left="312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D2263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динамики развития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6C54" w:rsidRDefault="00066C54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55AB" w:rsidRDefault="00D455AB" w:rsidP="00D455AB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D455AB" w:rsidRDefault="00D455AB" w:rsidP="00D455AB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ППК ДОУ</w:t>
            </w:r>
          </w:p>
          <w:p w:rsidR="00066C54" w:rsidRDefault="00066C54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537" w:rsidRPr="003742E8" w:rsidTr="00AE5E9A">
        <w:trPr>
          <w:trHeight w:val="2259"/>
        </w:trPr>
        <w:tc>
          <w:tcPr>
            <w:tcW w:w="2297" w:type="dxa"/>
            <w:vMerge w:val="restart"/>
          </w:tcPr>
          <w:p w:rsidR="00AA4537" w:rsidRDefault="00AA4537" w:rsidP="00AA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3742E8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AA4537" w:rsidRDefault="00AA4537" w:rsidP="00AA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537" w:rsidRDefault="00AA4537" w:rsidP="00AA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537" w:rsidRPr="003742E8" w:rsidRDefault="00AA4537" w:rsidP="00AA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AA4537" w:rsidRDefault="00AA4537" w:rsidP="00AA4537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AA4537" w:rsidRPr="003742E8" w:rsidRDefault="00AA4537" w:rsidP="00AA4537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гостиные, собрания</w:t>
            </w:r>
          </w:p>
          <w:p w:rsidR="00AA4537" w:rsidRDefault="00AA4537" w:rsidP="00AA4537">
            <w:pPr>
              <w:pStyle w:val="a4"/>
              <w:numPr>
                <w:ilvl w:val="0"/>
                <w:numId w:val="20"/>
              </w:numPr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</w:t>
            </w:r>
          </w:p>
          <w:p w:rsidR="00AA4537" w:rsidRPr="004345F3" w:rsidRDefault="00AA4537" w:rsidP="00AA4537">
            <w:pPr>
              <w:pStyle w:val="a4"/>
              <w:ind w:left="17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(уго</w:t>
            </w: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>лки)</w:t>
            </w:r>
          </w:p>
        </w:tc>
        <w:tc>
          <w:tcPr>
            <w:tcW w:w="2126" w:type="dxa"/>
          </w:tcPr>
          <w:p w:rsidR="00AA4537" w:rsidRPr="004345F3" w:rsidRDefault="00AA4537" w:rsidP="00AA4537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 контроля работы  с родителями</w:t>
            </w:r>
          </w:p>
        </w:tc>
        <w:tc>
          <w:tcPr>
            <w:tcW w:w="1843" w:type="dxa"/>
          </w:tcPr>
          <w:p w:rsidR="00AA4537" w:rsidRPr="003742E8" w:rsidRDefault="000E14A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23.05.2023</w:t>
            </w:r>
          </w:p>
          <w:p w:rsidR="00AA4537" w:rsidRPr="003742E8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4537" w:rsidRPr="003742E8" w:rsidRDefault="00AA4537" w:rsidP="00AA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37" w:rsidRPr="003742E8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ониторинговая группа</w:t>
            </w:r>
          </w:p>
          <w:p w:rsidR="00AA4537" w:rsidRPr="003742E8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537" w:rsidRPr="003742E8" w:rsidTr="00AE5E9A">
        <w:trPr>
          <w:trHeight w:val="1975"/>
        </w:trPr>
        <w:tc>
          <w:tcPr>
            <w:tcW w:w="2297" w:type="dxa"/>
            <w:vMerge/>
          </w:tcPr>
          <w:p w:rsidR="00AA4537" w:rsidRPr="003742E8" w:rsidRDefault="00AA4537" w:rsidP="00AA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AA4537" w:rsidRPr="00613DD7" w:rsidRDefault="00AA4537" w:rsidP="00AA4537">
            <w:pPr>
              <w:pStyle w:val="a4"/>
              <w:numPr>
                <w:ilvl w:val="0"/>
                <w:numId w:val="20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мероприятия с семьей (конкурсы, акции, маршруты, образовательные проекты, праздники...)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4537" w:rsidRPr="003742E8" w:rsidRDefault="00AA4537" w:rsidP="00AA4537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Таблица участий</w:t>
            </w:r>
          </w:p>
          <w:p w:rsidR="00AA4537" w:rsidRPr="00D32375" w:rsidRDefault="00AA4537" w:rsidP="00AA4537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4537" w:rsidRDefault="000E14A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29.05.2023</w:t>
            </w:r>
          </w:p>
          <w:p w:rsidR="00AA4537" w:rsidRPr="00985161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4537" w:rsidRPr="003742E8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2E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AA4537" w:rsidRPr="003742E8" w:rsidTr="00AE5E9A">
        <w:trPr>
          <w:trHeight w:val="1133"/>
        </w:trPr>
        <w:tc>
          <w:tcPr>
            <w:tcW w:w="2297" w:type="dxa"/>
            <w:vMerge w:val="restart"/>
          </w:tcPr>
          <w:p w:rsidR="00AA4537" w:rsidRPr="0089533A" w:rsidRDefault="00AA4537" w:rsidP="00AA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открытости дошкольного образования</w:t>
            </w:r>
          </w:p>
        </w:tc>
        <w:tc>
          <w:tcPr>
            <w:tcW w:w="2381" w:type="dxa"/>
          </w:tcPr>
          <w:p w:rsidR="00AA4537" w:rsidRPr="0089533A" w:rsidRDefault="00AA4537" w:rsidP="00AA4537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родительское собрание</w:t>
            </w:r>
          </w:p>
        </w:tc>
        <w:tc>
          <w:tcPr>
            <w:tcW w:w="2126" w:type="dxa"/>
          </w:tcPr>
          <w:p w:rsidR="00AA4537" w:rsidRPr="0089533A" w:rsidRDefault="00AA4537" w:rsidP="00AA4537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Листы регистрации,</w:t>
            </w:r>
          </w:p>
          <w:p w:rsidR="00AA4537" w:rsidRPr="0089533A" w:rsidRDefault="00AA4537" w:rsidP="00AA4537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Протоколы собраний</w:t>
            </w:r>
          </w:p>
        </w:tc>
        <w:tc>
          <w:tcPr>
            <w:tcW w:w="1843" w:type="dxa"/>
          </w:tcPr>
          <w:p w:rsidR="00AA4537" w:rsidRPr="000E14A7" w:rsidRDefault="000E14A7" w:rsidP="00AA453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26.05.2023</w:t>
            </w:r>
          </w:p>
          <w:p w:rsidR="00AA4537" w:rsidRPr="0089533A" w:rsidRDefault="00AA4537" w:rsidP="00AA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537" w:rsidRPr="0089533A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AA4537" w:rsidRPr="0089533A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AA4537" w:rsidRPr="0089533A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537" w:rsidRPr="003742E8" w:rsidTr="00AE5E9A">
        <w:trPr>
          <w:trHeight w:val="1108"/>
        </w:trPr>
        <w:tc>
          <w:tcPr>
            <w:tcW w:w="2297" w:type="dxa"/>
            <w:vMerge/>
          </w:tcPr>
          <w:p w:rsidR="00AA4537" w:rsidRPr="0089533A" w:rsidRDefault="00AA4537" w:rsidP="00AA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045D36" w:rsidRDefault="00AA4537" w:rsidP="00AA4537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 для родителей вновь поступающих детей.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89533A" w:rsidRDefault="00AA4537" w:rsidP="00AA4537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Листы регистрации,</w:t>
            </w:r>
          </w:p>
          <w:p w:rsidR="00AA4537" w:rsidRPr="0089533A" w:rsidRDefault="00AA4537" w:rsidP="00AA4537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Протоколы собраний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Default="000E14A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30.05.2023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89533A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AA4537" w:rsidRPr="0089533A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AA4537" w:rsidRPr="0089533A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AA4537" w:rsidRPr="003742E8" w:rsidTr="00AE5E9A">
        <w:trPr>
          <w:trHeight w:val="798"/>
        </w:trPr>
        <w:tc>
          <w:tcPr>
            <w:tcW w:w="2297" w:type="dxa"/>
            <w:vMerge/>
          </w:tcPr>
          <w:p w:rsidR="00AA4537" w:rsidRPr="0089533A" w:rsidRDefault="00AA4537" w:rsidP="00AA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89533A" w:rsidRDefault="00AA4537" w:rsidP="00AA4537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МБДОУ</w:t>
            </w:r>
          </w:p>
          <w:p w:rsidR="00AA4537" w:rsidRPr="0089533A" w:rsidRDefault="00AA4537" w:rsidP="00AA4537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29417D" w:rsidRDefault="00AA4537" w:rsidP="00AA4537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 анализа информации, размещенной на сайте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89533A" w:rsidRDefault="000E14A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26.05.2023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89533A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</w:tc>
      </w:tr>
      <w:tr w:rsidR="00AA4537" w:rsidRPr="003742E8" w:rsidTr="003F0426">
        <w:trPr>
          <w:trHeight w:val="1135"/>
        </w:trPr>
        <w:tc>
          <w:tcPr>
            <w:tcW w:w="2297" w:type="dxa"/>
            <w:vMerge/>
          </w:tcPr>
          <w:p w:rsidR="00AA4537" w:rsidRPr="0089533A" w:rsidRDefault="00AA4537" w:rsidP="00AA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A309A9" w:rsidRDefault="00AA4537" w:rsidP="00AA4537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заключенных (пролонгированных) договоров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89533A" w:rsidRDefault="00AA4537" w:rsidP="00AA4537">
            <w:pPr>
              <w:pStyle w:val="a4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Карта контроля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89533A" w:rsidRDefault="000E14A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31.05.2023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4537" w:rsidRPr="0089533A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3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AA4537" w:rsidRPr="0089533A" w:rsidRDefault="00AA4537" w:rsidP="00AA4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426" w:rsidRPr="003742E8" w:rsidTr="003F0426">
        <w:trPr>
          <w:trHeight w:val="773"/>
        </w:trPr>
        <w:tc>
          <w:tcPr>
            <w:tcW w:w="2297" w:type="dxa"/>
          </w:tcPr>
          <w:p w:rsidR="003F0426" w:rsidRPr="0089533A" w:rsidRDefault="003F0426" w:rsidP="003F042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3F0426" w:rsidRDefault="003F0426" w:rsidP="003F0426">
            <w:pPr>
              <w:pStyle w:val="1"/>
              <w:numPr>
                <w:ilvl w:val="0"/>
                <w:numId w:val="44"/>
              </w:numPr>
              <w:spacing w:line="100" w:lineRule="atLeast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сетевого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0426" w:rsidRDefault="003F0426" w:rsidP="003F0426">
            <w:pPr>
              <w:pStyle w:val="1"/>
              <w:numPr>
                <w:ilvl w:val="0"/>
                <w:numId w:val="45"/>
              </w:numPr>
              <w:spacing w:line="100" w:lineRule="atLeast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0426" w:rsidRDefault="003F0426" w:rsidP="003F0426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20.05.2023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0426" w:rsidRDefault="003F0426" w:rsidP="003F0426">
            <w:pPr>
              <w:spacing w:line="10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</w:tc>
      </w:tr>
    </w:tbl>
    <w:p w:rsidR="006857AC" w:rsidRPr="00F84344" w:rsidRDefault="006857AC" w:rsidP="00F84344">
      <w:pPr>
        <w:tabs>
          <w:tab w:val="left" w:pos="4357"/>
        </w:tabs>
      </w:pPr>
    </w:p>
    <w:sectPr w:rsidR="006857AC" w:rsidRPr="00F84344" w:rsidSect="0006283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0000009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0000000F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3"/>
    <w:multiLevelType w:val="multilevel"/>
    <w:tmpl w:val="00000013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4"/>
    <w:multiLevelType w:val="multilevel"/>
    <w:tmpl w:val="0000001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6"/>
    <w:multiLevelType w:val="multilevel"/>
    <w:tmpl w:val="0000001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5C07F7"/>
    <w:multiLevelType w:val="hybridMultilevel"/>
    <w:tmpl w:val="960CD4C0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03986"/>
    <w:multiLevelType w:val="hybridMultilevel"/>
    <w:tmpl w:val="0FD4B9D8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6B64C6"/>
    <w:multiLevelType w:val="hybridMultilevel"/>
    <w:tmpl w:val="8B023EEA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30C90"/>
    <w:multiLevelType w:val="hybridMultilevel"/>
    <w:tmpl w:val="4128108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85EBD"/>
    <w:multiLevelType w:val="hybridMultilevel"/>
    <w:tmpl w:val="8892BBE8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25E17"/>
    <w:multiLevelType w:val="hybridMultilevel"/>
    <w:tmpl w:val="CFFC9AC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36C20"/>
    <w:multiLevelType w:val="hybridMultilevel"/>
    <w:tmpl w:val="E02ED68C"/>
    <w:lvl w:ilvl="0" w:tplc="47724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30E82"/>
    <w:multiLevelType w:val="hybridMultilevel"/>
    <w:tmpl w:val="65EC7A2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B23DA"/>
    <w:multiLevelType w:val="hybridMultilevel"/>
    <w:tmpl w:val="52B66C3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77EB2"/>
    <w:multiLevelType w:val="hybridMultilevel"/>
    <w:tmpl w:val="67F0BE42"/>
    <w:lvl w:ilvl="0" w:tplc="BB4A9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810BE"/>
    <w:multiLevelType w:val="hybridMultilevel"/>
    <w:tmpl w:val="DAFEC648"/>
    <w:lvl w:ilvl="0" w:tplc="BB4A9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8203E"/>
    <w:multiLevelType w:val="hybridMultilevel"/>
    <w:tmpl w:val="5F128E9E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71134"/>
    <w:multiLevelType w:val="hybridMultilevel"/>
    <w:tmpl w:val="3958375E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A3C75"/>
    <w:multiLevelType w:val="hybridMultilevel"/>
    <w:tmpl w:val="3086FE9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A69D2"/>
    <w:multiLevelType w:val="hybridMultilevel"/>
    <w:tmpl w:val="E40C382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B39EC"/>
    <w:multiLevelType w:val="hybridMultilevel"/>
    <w:tmpl w:val="8E3634B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10528"/>
    <w:multiLevelType w:val="hybridMultilevel"/>
    <w:tmpl w:val="E166C58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23303"/>
    <w:multiLevelType w:val="hybridMultilevel"/>
    <w:tmpl w:val="8FBE0BB6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402D5"/>
    <w:multiLevelType w:val="hybridMultilevel"/>
    <w:tmpl w:val="A39AE5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E6D00"/>
    <w:multiLevelType w:val="hybridMultilevel"/>
    <w:tmpl w:val="AD74C48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94005"/>
    <w:multiLevelType w:val="hybridMultilevel"/>
    <w:tmpl w:val="7DA814C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D11A2"/>
    <w:multiLevelType w:val="hybridMultilevel"/>
    <w:tmpl w:val="643A64C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C79DB"/>
    <w:multiLevelType w:val="hybridMultilevel"/>
    <w:tmpl w:val="2500B78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31407"/>
    <w:multiLevelType w:val="hybridMultilevel"/>
    <w:tmpl w:val="FA44B61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678C4"/>
    <w:multiLevelType w:val="hybridMultilevel"/>
    <w:tmpl w:val="7DA49E34"/>
    <w:lvl w:ilvl="0" w:tplc="5FEC6C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BC6736"/>
    <w:multiLevelType w:val="hybridMultilevel"/>
    <w:tmpl w:val="9B4C4A12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E1A7E"/>
    <w:multiLevelType w:val="hybridMultilevel"/>
    <w:tmpl w:val="B3F2F928"/>
    <w:lvl w:ilvl="0" w:tplc="BB4A9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50C89"/>
    <w:multiLevelType w:val="hybridMultilevel"/>
    <w:tmpl w:val="31CA5CA2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17CA1"/>
    <w:multiLevelType w:val="hybridMultilevel"/>
    <w:tmpl w:val="19BEF50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A126E"/>
    <w:multiLevelType w:val="hybridMultilevel"/>
    <w:tmpl w:val="8C80984C"/>
    <w:lvl w:ilvl="0" w:tplc="5FEC6C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76437"/>
    <w:multiLevelType w:val="hybridMultilevel"/>
    <w:tmpl w:val="D39A3E8A"/>
    <w:lvl w:ilvl="0" w:tplc="5FEC6CD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D5BA0"/>
    <w:multiLevelType w:val="hybridMultilevel"/>
    <w:tmpl w:val="215AE62A"/>
    <w:lvl w:ilvl="0" w:tplc="9406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299D"/>
    <w:multiLevelType w:val="hybridMultilevel"/>
    <w:tmpl w:val="38128A78"/>
    <w:lvl w:ilvl="0" w:tplc="5FEC6CD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 w15:restartNumberingAfterBreak="0">
    <w:nsid w:val="693B4F78"/>
    <w:multiLevelType w:val="hybridMultilevel"/>
    <w:tmpl w:val="C812E38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B1E95"/>
    <w:multiLevelType w:val="hybridMultilevel"/>
    <w:tmpl w:val="C7BC0E2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87F"/>
    <w:multiLevelType w:val="hybridMultilevel"/>
    <w:tmpl w:val="42504ADA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20173"/>
    <w:multiLevelType w:val="hybridMultilevel"/>
    <w:tmpl w:val="6B8A0A78"/>
    <w:lvl w:ilvl="0" w:tplc="0D745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817A4"/>
    <w:multiLevelType w:val="hybridMultilevel"/>
    <w:tmpl w:val="CCA43AB6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65DE1"/>
    <w:multiLevelType w:val="hybridMultilevel"/>
    <w:tmpl w:val="AAA6208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5"/>
  </w:num>
  <w:num w:numId="4">
    <w:abstractNumId w:val="35"/>
  </w:num>
  <w:num w:numId="5">
    <w:abstractNumId w:val="37"/>
  </w:num>
  <w:num w:numId="6">
    <w:abstractNumId w:val="27"/>
  </w:num>
  <w:num w:numId="7">
    <w:abstractNumId w:val="21"/>
  </w:num>
  <w:num w:numId="8">
    <w:abstractNumId w:val="14"/>
  </w:num>
  <w:num w:numId="9">
    <w:abstractNumId w:val="26"/>
  </w:num>
  <w:num w:numId="10">
    <w:abstractNumId w:val="22"/>
  </w:num>
  <w:num w:numId="11">
    <w:abstractNumId w:val="36"/>
  </w:num>
  <w:num w:numId="12">
    <w:abstractNumId w:val="29"/>
  </w:num>
  <w:num w:numId="13">
    <w:abstractNumId w:val="30"/>
  </w:num>
  <w:num w:numId="14">
    <w:abstractNumId w:val="44"/>
  </w:num>
  <w:num w:numId="15">
    <w:abstractNumId w:val="9"/>
  </w:num>
  <w:num w:numId="16">
    <w:abstractNumId w:val="38"/>
  </w:num>
  <w:num w:numId="17">
    <w:abstractNumId w:val="24"/>
  </w:num>
  <w:num w:numId="18">
    <w:abstractNumId w:val="20"/>
  </w:num>
  <w:num w:numId="19">
    <w:abstractNumId w:val="15"/>
  </w:num>
  <w:num w:numId="20">
    <w:abstractNumId w:val="34"/>
  </w:num>
  <w:num w:numId="21">
    <w:abstractNumId w:val="11"/>
  </w:num>
  <w:num w:numId="22">
    <w:abstractNumId w:val="43"/>
  </w:num>
  <w:num w:numId="23">
    <w:abstractNumId w:val="13"/>
  </w:num>
  <w:num w:numId="24">
    <w:abstractNumId w:val="42"/>
  </w:num>
  <w:num w:numId="25">
    <w:abstractNumId w:val="12"/>
  </w:num>
  <w:num w:numId="26">
    <w:abstractNumId w:val="28"/>
  </w:num>
  <w:num w:numId="27">
    <w:abstractNumId w:val="16"/>
  </w:num>
  <w:num w:numId="28">
    <w:abstractNumId w:val="8"/>
  </w:num>
  <w:num w:numId="29">
    <w:abstractNumId w:val="33"/>
  </w:num>
  <w:num w:numId="30">
    <w:abstractNumId w:val="19"/>
  </w:num>
  <w:num w:numId="31">
    <w:abstractNumId w:val="40"/>
  </w:num>
  <w:num w:numId="32">
    <w:abstractNumId w:val="31"/>
  </w:num>
  <w:num w:numId="33">
    <w:abstractNumId w:val="41"/>
  </w:num>
  <w:num w:numId="34">
    <w:abstractNumId w:val="39"/>
  </w:num>
  <w:num w:numId="35">
    <w:abstractNumId w:val="18"/>
  </w:num>
  <w:num w:numId="36">
    <w:abstractNumId w:val="17"/>
  </w:num>
  <w:num w:numId="37">
    <w:abstractNumId w:val="7"/>
  </w:num>
  <w:num w:numId="38">
    <w:abstractNumId w:val="10"/>
  </w:num>
  <w:num w:numId="39">
    <w:abstractNumId w:val="6"/>
  </w:num>
  <w:num w:numId="40">
    <w:abstractNumId w:val="0"/>
  </w:num>
  <w:num w:numId="41">
    <w:abstractNumId w:val="1"/>
  </w:num>
  <w:num w:numId="42">
    <w:abstractNumId w:val="2"/>
  </w:num>
  <w:num w:numId="43">
    <w:abstractNumId w:val="4"/>
  </w:num>
  <w:num w:numId="44">
    <w:abstractNumId w:val="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C0C"/>
    <w:rsid w:val="000104FE"/>
    <w:rsid w:val="00014612"/>
    <w:rsid w:val="00022F78"/>
    <w:rsid w:val="0003047F"/>
    <w:rsid w:val="00034046"/>
    <w:rsid w:val="00044EE0"/>
    <w:rsid w:val="00045D36"/>
    <w:rsid w:val="0004796A"/>
    <w:rsid w:val="0005105C"/>
    <w:rsid w:val="00052A68"/>
    <w:rsid w:val="00061BAB"/>
    <w:rsid w:val="00062835"/>
    <w:rsid w:val="00066C54"/>
    <w:rsid w:val="000713A5"/>
    <w:rsid w:val="00083793"/>
    <w:rsid w:val="00091D25"/>
    <w:rsid w:val="00096D03"/>
    <w:rsid w:val="000A66CA"/>
    <w:rsid w:val="000B0380"/>
    <w:rsid w:val="000B66FC"/>
    <w:rsid w:val="000B720E"/>
    <w:rsid w:val="000C3FA0"/>
    <w:rsid w:val="000D3A88"/>
    <w:rsid w:val="000E14A7"/>
    <w:rsid w:val="000E60AB"/>
    <w:rsid w:val="000E6202"/>
    <w:rsid w:val="000F0F01"/>
    <w:rsid w:val="00103B60"/>
    <w:rsid w:val="0010693B"/>
    <w:rsid w:val="001144D3"/>
    <w:rsid w:val="001253D1"/>
    <w:rsid w:val="00134BAD"/>
    <w:rsid w:val="001609C4"/>
    <w:rsid w:val="0016237A"/>
    <w:rsid w:val="00167541"/>
    <w:rsid w:val="00177D71"/>
    <w:rsid w:val="001868AC"/>
    <w:rsid w:val="00187E63"/>
    <w:rsid w:val="00197715"/>
    <w:rsid w:val="00197E89"/>
    <w:rsid w:val="001B6DEC"/>
    <w:rsid w:val="001C1BBB"/>
    <w:rsid w:val="001C47ED"/>
    <w:rsid w:val="001C603F"/>
    <w:rsid w:val="001E3853"/>
    <w:rsid w:val="001E77FD"/>
    <w:rsid w:val="001F456E"/>
    <w:rsid w:val="002017B5"/>
    <w:rsid w:val="00212E45"/>
    <w:rsid w:val="002171F9"/>
    <w:rsid w:val="00223E97"/>
    <w:rsid w:val="0023370C"/>
    <w:rsid w:val="00237D5F"/>
    <w:rsid w:val="00242AFC"/>
    <w:rsid w:val="00253F77"/>
    <w:rsid w:val="00261F8B"/>
    <w:rsid w:val="00275B88"/>
    <w:rsid w:val="00281F38"/>
    <w:rsid w:val="00282949"/>
    <w:rsid w:val="00287BC9"/>
    <w:rsid w:val="00290C91"/>
    <w:rsid w:val="0029417D"/>
    <w:rsid w:val="002E51F7"/>
    <w:rsid w:val="002E79DA"/>
    <w:rsid w:val="002F3520"/>
    <w:rsid w:val="00307BD3"/>
    <w:rsid w:val="00312E8E"/>
    <w:rsid w:val="00332BB6"/>
    <w:rsid w:val="00335841"/>
    <w:rsid w:val="0034466E"/>
    <w:rsid w:val="003622CE"/>
    <w:rsid w:val="00362AA5"/>
    <w:rsid w:val="003742E8"/>
    <w:rsid w:val="00386D25"/>
    <w:rsid w:val="00395F30"/>
    <w:rsid w:val="003A537B"/>
    <w:rsid w:val="003A7D7B"/>
    <w:rsid w:val="003C0BE1"/>
    <w:rsid w:val="003F0426"/>
    <w:rsid w:val="0041410A"/>
    <w:rsid w:val="004249F9"/>
    <w:rsid w:val="00424B43"/>
    <w:rsid w:val="004309A8"/>
    <w:rsid w:val="004345F3"/>
    <w:rsid w:val="0045725A"/>
    <w:rsid w:val="00463C85"/>
    <w:rsid w:val="00471ADA"/>
    <w:rsid w:val="00471C3C"/>
    <w:rsid w:val="00475723"/>
    <w:rsid w:val="00483719"/>
    <w:rsid w:val="00483BD6"/>
    <w:rsid w:val="00484F03"/>
    <w:rsid w:val="004E1A20"/>
    <w:rsid w:val="004E6CED"/>
    <w:rsid w:val="004E6DE2"/>
    <w:rsid w:val="004F121B"/>
    <w:rsid w:val="004F48CF"/>
    <w:rsid w:val="004F51B6"/>
    <w:rsid w:val="004F671F"/>
    <w:rsid w:val="00502C56"/>
    <w:rsid w:val="00515E59"/>
    <w:rsid w:val="00527491"/>
    <w:rsid w:val="00544B86"/>
    <w:rsid w:val="00563C0C"/>
    <w:rsid w:val="00564526"/>
    <w:rsid w:val="0056473D"/>
    <w:rsid w:val="00572E9A"/>
    <w:rsid w:val="00576E12"/>
    <w:rsid w:val="005953DD"/>
    <w:rsid w:val="0059603A"/>
    <w:rsid w:val="005976D6"/>
    <w:rsid w:val="005A08A8"/>
    <w:rsid w:val="005B3C02"/>
    <w:rsid w:val="005B619D"/>
    <w:rsid w:val="005B684B"/>
    <w:rsid w:val="005C3DB5"/>
    <w:rsid w:val="005C7540"/>
    <w:rsid w:val="005F60F5"/>
    <w:rsid w:val="005F6550"/>
    <w:rsid w:val="0061294F"/>
    <w:rsid w:val="00613DD7"/>
    <w:rsid w:val="006172BC"/>
    <w:rsid w:val="00622147"/>
    <w:rsid w:val="006266B1"/>
    <w:rsid w:val="00633D7E"/>
    <w:rsid w:val="006369F9"/>
    <w:rsid w:val="00655066"/>
    <w:rsid w:val="00656B6E"/>
    <w:rsid w:val="00661983"/>
    <w:rsid w:val="0067552D"/>
    <w:rsid w:val="00677504"/>
    <w:rsid w:val="006840D1"/>
    <w:rsid w:val="006857AC"/>
    <w:rsid w:val="006A36B9"/>
    <w:rsid w:val="006C1E12"/>
    <w:rsid w:val="006F4C7D"/>
    <w:rsid w:val="00700BC4"/>
    <w:rsid w:val="00705BE7"/>
    <w:rsid w:val="00715537"/>
    <w:rsid w:val="0073298F"/>
    <w:rsid w:val="00746F5E"/>
    <w:rsid w:val="00750A9C"/>
    <w:rsid w:val="00761223"/>
    <w:rsid w:val="00762C87"/>
    <w:rsid w:val="00765674"/>
    <w:rsid w:val="0076760B"/>
    <w:rsid w:val="0077273B"/>
    <w:rsid w:val="00772ED7"/>
    <w:rsid w:val="00775838"/>
    <w:rsid w:val="007805E0"/>
    <w:rsid w:val="00783367"/>
    <w:rsid w:val="00797933"/>
    <w:rsid w:val="007A3279"/>
    <w:rsid w:val="007C2869"/>
    <w:rsid w:val="007C3128"/>
    <w:rsid w:val="007E110B"/>
    <w:rsid w:val="007F1745"/>
    <w:rsid w:val="007F5629"/>
    <w:rsid w:val="0082729B"/>
    <w:rsid w:val="00855884"/>
    <w:rsid w:val="0085753F"/>
    <w:rsid w:val="00862686"/>
    <w:rsid w:val="00866AB1"/>
    <w:rsid w:val="00886C92"/>
    <w:rsid w:val="0089255E"/>
    <w:rsid w:val="0089533A"/>
    <w:rsid w:val="008A2356"/>
    <w:rsid w:val="008A2F22"/>
    <w:rsid w:val="008B5712"/>
    <w:rsid w:val="008C2941"/>
    <w:rsid w:val="008D3A9F"/>
    <w:rsid w:val="008E00B1"/>
    <w:rsid w:val="008F0B95"/>
    <w:rsid w:val="008F0D61"/>
    <w:rsid w:val="0090057B"/>
    <w:rsid w:val="00907709"/>
    <w:rsid w:val="00914F34"/>
    <w:rsid w:val="009233C3"/>
    <w:rsid w:val="00927AA0"/>
    <w:rsid w:val="00931D30"/>
    <w:rsid w:val="00946641"/>
    <w:rsid w:val="0096647E"/>
    <w:rsid w:val="00966C91"/>
    <w:rsid w:val="00976D50"/>
    <w:rsid w:val="00985161"/>
    <w:rsid w:val="009917C6"/>
    <w:rsid w:val="009B1C57"/>
    <w:rsid w:val="009B393C"/>
    <w:rsid w:val="009B4B1E"/>
    <w:rsid w:val="009C2F99"/>
    <w:rsid w:val="009D246C"/>
    <w:rsid w:val="009D4412"/>
    <w:rsid w:val="009D6C50"/>
    <w:rsid w:val="009D7303"/>
    <w:rsid w:val="009E6101"/>
    <w:rsid w:val="009F2651"/>
    <w:rsid w:val="00A05080"/>
    <w:rsid w:val="00A25355"/>
    <w:rsid w:val="00A309A9"/>
    <w:rsid w:val="00A3456D"/>
    <w:rsid w:val="00A460C4"/>
    <w:rsid w:val="00A5552D"/>
    <w:rsid w:val="00A572F4"/>
    <w:rsid w:val="00A63D08"/>
    <w:rsid w:val="00A756F1"/>
    <w:rsid w:val="00A77D5C"/>
    <w:rsid w:val="00A87699"/>
    <w:rsid w:val="00AA1FC3"/>
    <w:rsid w:val="00AA4537"/>
    <w:rsid w:val="00AE32DA"/>
    <w:rsid w:val="00AE5E9A"/>
    <w:rsid w:val="00AF6242"/>
    <w:rsid w:val="00B07903"/>
    <w:rsid w:val="00B20944"/>
    <w:rsid w:val="00B32CAC"/>
    <w:rsid w:val="00B43674"/>
    <w:rsid w:val="00B612FB"/>
    <w:rsid w:val="00B63811"/>
    <w:rsid w:val="00B72885"/>
    <w:rsid w:val="00B77323"/>
    <w:rsid w:val="00B96A9C"/>
    <w:rsid w:val="00BB6832"/>
    <w:rsid w:val="00BC58A4"/>
    <w:rsid w:val="00BD5425"/>
    <w:rsid w:val="00BF08CF"/>
    <w:rsid w:val="00BF5400"/>
    <w:rsid w:val="00BF6F8A"/>
    <w:rsid w:val="00C024BD"/>
    <w:rsid w:val="00C05FDE"/>
    <w:rsid w:val="00C1289F"/>
    <w:rsid w:val="00C15778"/>
    <w:rsid w:val="00C27012"/>
    <w:rsid w:val="00C323F0"/>
    <w:rsid w:val="00C45128"/>
    <w:rsid w:val="00C555B5"/>
    <w:rsid w:val="00C74A41"/>
    <w:rsid w:val="00C86CB6"/>
    <w:rsid w:val="00C95C07"/>
    <w:rsid w:val="00C96FE5"/>
    <w:rsid w:val="00CA0292"/>
    <w:rsid w:val="00CB0F90"/>
    <w:rsid w:val="00CB3B0C"/>
    <w:rsid w:val="00CC2849"/>
    <w:rsid w:val="00CD626B"/>
    <w:rsid w:val="00CF74D9"/>
    <w:rsid w:val="00D101B1"/>
    <w:rsid w:val="00D14B05"/>
    <w:rsid w:val="00D228B5"/>
    <w:rsid w:val="00D315C1"/>
    <w:rsid w:val="00D31EAD"/>
    <w:rsid w:val="00D32375"/>
    <w:rsid w:val="00D343FE"/>
    <w:rsid w:val="00D35F5C"/>
    <w:rsid w:val="00D455AB"/>
    <w:rsid w:val="00D4792F"/>
    <w:rsid w:val="00D64FC6"/>
    <w:rsid w:val="00D85F8E"/>
    <w:rsid w:val="00D90236"/>
    <w:rsid w:val="00D9233F"/>
    <w:rsid w:val="00DC241D"/>
    <w:rsid w:val="00DC342B"/>
    <w:rsid w:val="00DD2024"/>
    <w:rsid w:val="00E227C5"/>
    <w:rsid w:val="00E35C9B"/>
    <w:rsid w:val="00E365B1"/>
    <w:rsid w:val="00E45ADC"/>
    <w:rsid w:val="00E46EEA"/>
    <w:rsid w:val="00E70EB3"/>
    <w:rsid w:val="00E7341C"/>
    <w:rsid w:val="00E83DC2"/>
    <w:rsid w:val="00E9174A"/>
    <w:rsid w:val="00E929D2"/>
    <w:rsid w:val="00E92D86"/>
    <w:rsid w:val="00EB153F"/>
    <w:rsid w:val="00ED0706"/>
    <w:rsid w:val="00ED1E72"/>
    <w:rsid w:val="00ED7AA4"/>
    <w:rsid w:val="00EF1F09"/>
    <w:rsid w:val="00EF3086"/>
    <w:rsid w:val="00EF3DFC"/>
    <w:rsid w:val="00F043C3"/>
    <w:rsid w:val="00F10031"/>
    <w:rsid w:val="00F109B7"/>
    <w:rsid w:val="00F113DF"/>
    <w:rsid w:val="00F11C8A"/>
    <w:rsid w:val="00F12226"/>
    <w:rsid w:val="00F21574"/>
    <w:rsid w:val="00F22F95"/>
    <w:rsid w:val="00F25E97"/>
    <w:rsid w:val="00F422A1"/>
    <w:rsid w:val="00F66758"/>
    <w:rsid w:val="00F73ACC"/>
    <w:rsid w:val="00F76BE5"/>
    <w:rsid w:val="00F76EC7"/>
    <w:rsid w:val="00F82409"/>
    <w:rsid w:val="00F84344"/>
    <w:rsid w:val="00FA5B7E"/>
    <w:rsid w:val="00FB1C6F"/>
    <w:rsid w:val="00FC058E"/>
    <w:rsid w:val="00FD5966"/>
    <w:rsid w:val="00FE014A"/>
    <w:rsid w:val="00FF0494"/>
    <w:rsid w:val="00FF44C5"/>
    <w:rsid w:val="00FF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ED93"/>
  <w15:docId w15:val="{44FF58FF-F115-4451-B1FE-2FD7D930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63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3C0C"/>
    <w:pPr>
      <w:ind w:left="720"/>
      <w:contextualSpacing/>
    </w:pPr>
  </w:style>
  <w:style w:type="paragraph" w:styleId="a5">
    <w:name w:val="No Spacing"/>
    <w:uiPriority w:val="1"/>
    <w:qFormat/>
    <w:rsid w:val="0045725A"/>
    <w:pPr>
      <w:spacing w:after="0" w:line="240" w:lineRule="auto"/>
    </w:pPr>
  </w:style>
  <w:style w:type="paragraph" w:customStyle="1" w:styleId="Default">
    <w:name w:val="Default"/>
    <w:rsid w:val="00C05F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05FDE"/>
  </w:style>
  <w:style w:type="paragraph" w:styleId="a6">
    <w:name w:val="Balloon Text"/>
    <w:basedOn w:val="a"/>
    <w:link w:val="a7"/>
    <w:uiPriority w:val="99"/>
    <w:semiHidden/>
    <w:unhideWhenUsed/>
    <w:rsid w:val="007F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74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AA4537"/>
    <w:pPr>
      <w:suppressAutoHyphens/>
      <w:ind w:left="720"/>
    </w:pPr>
    <w:rPr>
      <w:rFonts w:ascii="Calibri" w:eastAsia="SimSun" w:hAnsi="Calibri" w:cs="font291"/>
      <w:lang w:eastAsia="ar-SA"/>
    </w:rPr>
  </w:style>
  <w:style w:type="character" w:customStyle="1" w:styleId="ListLabel2">
    <w:name w:val="ListLabel 2"/>
    <w:rsid w:val="00066C54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0ECD-903F-4E42-BCBB-E18F1613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47</cp:revision>
  <cp:lastPrinted>2021-04-08T09:19:00Z</cp:lastPrinted>
  <dcterms:created xsi:type="dcterms:W3CDTF">2020-10-06T10:40:00Z</dcterms:created>
  <dcterms:modified xsi:type="dcterms:W3CDTF">2023-05-10T03:02:00Z</dcterms:modified>
</cp:coreProperties>
</file>